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FD38D" w14:textId="5D47880D" w:rsidR="00373E8A" w:rsidRPr="00373E8A" w:rsidRDefault="00373E8A">
      <w:pPr>
        <w:rPr>
          <w:rFonts w:ascii="Arial" w:hAnsi="Arial" w:cs="Arial"/>
          <w:b/>
          <w:bCs/>
        </w:rPr>
      </w:pPr>
      <w:r w:rsidRPr="00373E8A">
        <w:rPr>
          <w:rFonts w:ascii="Arial" w:hAnsi="Arial" w:cs="Arial"/>
          <w:b/>
          <w:bCs/>
        </w:rPr>
        <w:t>Project Title:</w:t>
      </w:r>
    </w:p>
    <w:p w14:paraId="1192E284" w14:textId="1C3B32EA" w:rsidR="001D3398" w:rsidRPr="00373E8A" w:rsidRDefault="003214BD">
      <w:pPr>
        <w:rPr>
          <w:rFonts w:ascii="Arial" w:hAnsi="Arial" w:cs="Arial"/>
          <w:b/>
          <w:bCs/>
        </w:rPr>
      </w:pPr>
      <w:r w:rsidRPr="00373E8A">
        <w:rPr>
          <w:rFonts w:ascii="Arial" w:hAnsi="Arial" w:cs="Arial"/>
          <w:b/>
          <w:bCs/>
        </w:rPr>
        <w:t>Brief 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14BD" w:rsidRPr="003214BD" w14:paraId="430238D7" w14:textId="77777777" w:rsidTr="003214BD">
        <w:tc>
          <w:tcPr>
            <w:tcW w:w="9016" w:type="dxa"/>
          </w:tcPr>
          <w:p w14:paraId="33AAB4E6" w14:textId="6F24479A" w:rsidR="003214BD" w:rsidRPr="00373E8A" w:rsidRDefault="003214BD">
            <w:pPr>
              <w:rPr>
                <w:rFonts w:ascii="Arial" w:hAnsi="Arial" w:cs="Arial"/>
                <w:i/>
                <w:iCs/>
              </w:rPr>
            </w:pPr>
            <w:r w:rsidRPr="00373E8A">
              <w:rPr>
                <w:rFonts w:ascii="Arial" w:hAnsi="Arial" w:cs="Arial"/>
                <w:i/>
                <w:iCs/>
              </w:rPr>
              <w:t>(500 words max)</w:t>
            </w:r>
          </w:p>
          <w:p w14:paraId="3BF7F34A" w14:textId="323D23F1" w:rsidR="003214BD" w:rsidRPr="003214BD" w:rsidRDefault="003214BD">
            <w:pPr>
              <w:rPr>
                <w:rFonts w:ascii="Arial" w:hAnsi="Arial" w:cs="Arial"/>
              </w:rPr>
            </w:pPr>
          </w:p>
          <w:p w14:paraId="6E98A805" w14:textId="77777777" w:rsidR="003214BD" w:rsidRPr="003214BD" w:rsidRDefault="003214BD">
            <w:pPr>
              <w:rPr>
                <w:rFonts w:ascii="Arial" w:hAnsi="Arial" w:cs="Arial"/>
              </w:rPr>
            </w:pPr>
          </w:p>
          <w:p w14:paraId="60FF263F" w14:textId="77777777" w:rsidR="003214BD" w:rsidRPr="003214BD" w:rsidRDefault="003214BD">
            <w:pPr>
              <w:rPr>
                <w:rFonts w:ascii="Arial" w:hAnsi="Arial" w:cs="Arial"/>
              </w:rPr>
            </w:pPr>
          </w:p>
          <w:p w14:paraId="260A41EE" w14:textId="77777777" w:rsidR="003214BD" w:rsidRPr="003214BD" w:rsidRDefault="003214BD">
            <w:pPr>
              <w:rPr>
                <w:rFonts w:ascii="Arial" w:hAnsi="Arial" w:cs="Arial"/>
              </w:rPr>
            </w:pPr>
          </w:p>
          <w:p w14:paraId="1A8344E0" w14:textId="77777777" w:rsidR="003214BD" w:rsidRPr="003214BD" w:rsidRDefault="003214BD">
            <w:pPr>
              <w:rPr>
                <w:rFonts w:ascii="Arial" w:hAnsi="Arial" w:cs="Arial"/>
              </w:rPr>
            </w:pPr>
          </w:p>
          <w:p w14:paraId="5385E4C2" w14:textId="77777777" w:rsidR="003214BD" w:rsidRPr="003214BD" w:rsidRDefault="003214BD">
            <w:pPr>
              <w:rPr>
                <w:rFonts w:ascii="Arial" w:hAnsi="Arial" w:cs="Arial"/>
              </w:rPr>
            </w:pPr>
          </w:p>
          <w:p w14:paraId="70BDF8E4" w14:textId="38F614BA" w:rsidR="003214BD" w:rsidRPr="003214BD" w:rsidRDefault="003214BD">
            <w:pPr>
              <w:rPr>
                <w:rFonts w:ascii="Arial" w:hAnsi="Arial" w:cs="Arial"/>
              </w:rPr>
            </w:pPr>
          </w:p>
        </w:tc>
      </w:tr>
    </w:tbl>
    <w:p w14:paraId="648344D3" w14:textId="0F5FDC10" w:rsidR="003214BD" w:rsidRPr="001D3398" w:rsidRDefault="003214BD">
      <w:pPr>
        <w:rPr>
          <w:rFonts w:ascii="Arial" w:hAnsi="Arial" w:cs="Arial"/>
        </w:rPr>
      </w:pPr>
    </w:p>
    <w:p w14:paraId="6B8A055C" w14:textId="0AA2F621" w:rsidR="001D3398" w:rsidRDefault="001D3398">
      <w:pPr>
        <w:rPr>
          <w:rFonts w:ascii="Arial" w:hAnsi="Arial" w:cs="Arial"/>
        </w:rPr>
      </w:pPr>
      <w:r w:rsidRPr="001D3398">
        <w:rPr>
          <w:rFonts w:ascii="Arial" w:hAnsi="Arial" w:cs="Arial"/>
        </w:rPr>
        <w:t>Please submit your completed project summary to</w:t>
      </w:r>
      <w:r>
        <w:rPr>
          <w:rFonts w:ascii="Arial" w:hAnsi="Arial" w:cs="Arial"/>
        </w:rPr>
        <w:t xml:space="preserve"> </w:t>
      </w:r>
      <w:hyperlink r:id="rId6" w:history="1">
        <w:r w:rsidRPr="00DC2B4E">
          <w:rPr>
            <w:rStyle w:val="Hyperlink"/>
            <w:rFonts w:ascii="Arial" w:hAnsi="Arial" w:cs="Arial"/>
          </w:rPr>
          <w:t>hendryk.flaegel@flinders.edu.au</w:t>
        </w:r>
      </w:hyperlink>
    </w:p>
    <w:p w14:paraId="631A5656" w14:textId="77777777" w:rsidR="001D3398" w:rsidRDefault="001D3398">
      <w:pPr>
        <w:rPr>
          <w:rFonts w:ascii="Arial" w:hAnsi="Arial" w:cs="Arial"/>
        </w:rPr>
      </w:pPr>
    </w:p>
    <w:p w14:paraId="63C28AA5" w14:textId="77777777" w:rsidR="001D3398" w:rsidRDefault="001D3398">
      <w:pPr>
        <w:rPr>
          <w:rFonts w:ascii="Arial" w:hAnsi="Arial" w:cs="Arial"/>
        </w:rPr>
      </w:pPr>
    </w:p>
    <w:p w14:paraId="69D88E6A" w14:textId="77777777" w:rsidR="001D3398" w:rsidRPr="001D3398" w:rsidRDefault="001D3398">
      <w:pPr>
        <w:rPr>
          <w:rFonts w:ascii="Arial" w:hAnsi="Arial" w:cs="Arial"/>
        </w:rPr>
      </w:pPr>
    </w:p>
    <w:sectPr w:rsidR="001D3398" w:rsidRPr="001D33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6EF4" w14:textId="77777777" w:rsidR="003214BD" w:rsidRDefault="003214BD" w:rsidP="003214BD">
      <w:pPr>
        <w:spacing w:after="0" w:line="240" w:lineRule="auto"/>
      </w:pPr>
      <w:r>
        <w:separator/>
      </w:r>
    </w:p>
  </w:endnote>
  <w:endnote w:type="continuationSeparator" w:id="0">
    <w:p w14:paraId="1223C515" w14:textId="77777777" w:rsidR="003214BD" w:rsidRDefault="003214BD" w:rsidP="0032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FA2FC" w14:textId="77777777" w:rsidR="003214BD" w:rsidRDefault="003214BD" w:rsidP="003214BD">
      <w:pPr>
        <w:spacing w:after="0" w:line="240" w:lineRule="auto"/>
      </w:pPr>
      <w:r>
        <w:separator/>
      </w:r>
    </w:p>
  </w:footnote>
  <w:footnote w:type="continuationSeparator" w:id="0">
    <w:p w14:paraId="73F44554" w14:textId="77777777" w:rsidR="003214BD" w:rsidRDefault="003214BD" w:rsidP="00321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E3F8" w14:textId="1DDFD80C" w:rsidR="003214BD" w:rsidRDefault="003214BD" w:rsidP="003214BD">
    <w:pPr>
      <w:pStyle w:val="Header"/>
      <w:tabs>
        <w:tab w:val="clear" w:pos="9360"/>
        <w:tab w:val="left" w:pos="8025"/>
      </w:tabs>
    </w:pPr>
    <w:r>
      <w:rPr>
        <w:noProof/>
      </w:rPr>
      <w:drawing>
        <wp:inline distT="0" distB="0" distL="0" distR="0" wp14:anchorId="6A2AB88A" wp14:editId="4FFFD934">
          <wp:extent cx="4686300" cy="971550"/>
          <wp:effectExtent l="0" t="0" r="0" b="0"/>
          <wp:docPr id="1" name="Picture 1" descr="A blue and yellow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ue and yellow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4BD"/>
    <w:rsid w:val="000D0691"/>
    <w:rsid w:val="001D3398"/>
    <w:rsid w:val="003214BD"/>
    <w:rsid w:val="00373E8A"/>
    <w:rsid w:val="00374523"/>
    <w:rsid w:val="00885FA8"/>
    <w:rsid w:val="00A40DE1"/>
    <w:rsid w:val="00D4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1315"/>
  <w15:chartTrackingRefBased/>
  <w15:docId w15:val="{14A1ECFC-0C17-458B-A6D2-72205BE8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BD"/>
  </w:style>
  <w:style w:type="paragraph" w:styleId="Footer">
    <w:name w:val="footer"/>
    <w:basedOn w:val="Normal"/>
    <w:link w:val="FooterChar"/>
    <w:uiPriority w:val="99"/>
    <w:unhideWhenUsed/>
    <w:rsid w:val="00321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BD"/>
  </w:style>
  <w:style w:type="character" w:styleId="Hyperlink">
    <w:name w:val="Hyperlink"/>
    <w:basedOn w:val="DefaultParagraphFont"/>
    <w:uiPriority w:val="99"/>
    <w:unhideWhenUsed/>
    <w:rsid w:val="001D33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dryk.flaegel@flinders.edu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177</Characters>
  <Application>Microsoft Office Word</Application>
  <DocSecurity>0</DocSecurity>
  <Lines>25</Lines>
  <Paragraphs>5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Steadman</dc:creator>
  <cp:keywords/>
  <dc:description/>
  <cp:lastModifiedBy>Kathryn Steadman</cp:lastModifiedBy>
  <cp:revision>3</cp:revision>
  <dcterms:created xsi:type="dcterms:W3CDTF">2023-08-21T00:26:00Z</dcterms:created>
  <dcterms:modified xsi:type="dcterms:W3CDTF">2023-08-21T00:28:00Z</dcterms:modified>
</cp:coreProperties>
</file>